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6"/>
        <w:gridCol w:w="193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ziemi, za którą będą tęsknić,* aby tam wrócić, nie 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za którą będą wznosić swoje dusze, lub: ku której będą wznosić swoje pragnienia.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2024-05-26T19:16:09Z</dcterms:modified>
</cp:coreProperties>
</file>