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Ziemio, ziemio, ziemio, słuchaj Słowa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2024-05-19T02:59:49Z</dcterms:modified>
</cp:coreProperties>
</file>