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rzeczywiście wprowadzicie w czyn to Słowo, to będą wchodzić przez bramy tego domu królowie zasiadający po Dawidzie na jego tronie, jeżdżąc na wozach i na koniach, on i jego słudzy, i jego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2024-05-26T23:14:40Z</dcterms:modified>
</cp:coreProperties>
</file>