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ustanowię Dawidowi sprawiedliwą Latorośl.* I zapanuje jako król, i mądrze sobie będzie poczynał, i będzie stosował prawo i sprawiedliwość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kiedy na tronie Dawida zasiądzie sprawiedliwa Latorośl. Będzie On jako król sprawował mądre rządy. Zaprowadzi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wzbudzę Dawidowi sprawiedliwą Latorośl i będzie panować Król, i będzie mu się szczęściło; będzie wykonywał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których wzbudzę Dawidowi latorośl sprawiedliwą, i będzie królował król, a poszczęści mu się; sąd zaiste i sprawiedliwość będzie 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wzbudzę Dawidowi płód sprawiedliwy, a będzie królował król - i mądrym będzie. I będzie czynił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wzbudzę Dawidowi Odrośl sprawiedliwą. Będzie panował jako król, postępując roztropnie, i będzie wykonywał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wzbudzę Dawidowi sprawiedliwą latorośl: Będzie panował jako król i mądrze postępował; i będzie stosował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wzbudzę Dawidowi odrośl sprawiedliwą. Będzie panował jako król i mu się powiedzie. Będzie stosował 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nadchodzą dni, gdy wzbudzę Dawidowi odrośl sprawiedliwą. Będzie panował jako król, działając roztropnie. Będzie stał na straży prawa i sprawiedliwości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wzbudzę Dawidowi latorośl sprawiedliwą. Jako Król panować będzie, działając mądrze, zaprowadzi na ziemi prawość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підніму Давидові праведну парость, і царюватиме цар і буде розумний і зробить суд і праведність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wyprowadzę Dawidowi sprawiedliwy szczep; będzie panował jako król i mądrze postępował; będzie na ziemi wykonywał sąd oraz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a wzbudzę Dawidowi latorośl odznaczającą się prawością. I król będzie panował, i działał roztropnie, i czynił zadość sprawiedliwości i prawości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11:1-6&lt;/x&gt;; &lt;x&gt;300 33:15-16&lt;/x&gt;; &lt;x&gt;450 3:8&lt;/x&gt;; &lt;x&gt;450 6:12&lt;/x&gt;; &lt;x&gt;500 10:11&lt;/x&gt;; &lt;x&gt;470 2:2&lt;/x&gt;; &lt;x&gt;490 1:32&lt;/x&gt;; &lt;x&gt;490 19:38&lt;/x&gt;; &lt;x&gt;500 1:49&lt;/x&gt;; &lt;x&gt;500 15:1-17&lt;/x&gt;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2024-05-03T20:28:11Z</dcterms:modified>
</cp:coreProperties>
</file>