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skieruję na nich moje oko ku dobremu* i sprowadzę ich z powrotem do tej ziemi, i odbuduję ich, a nie zburzę, zasadzę ich, a nie wykorzenię.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Zatroszczę się o nich. Sprowadzę ich z powrotem do tej ziemi. Odbuduję ich, a nie zburzę, zasadzę,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zwrócę na nich swoje oko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przyprowadzę ich do tej ziemi, gdzie ich odbuduję, a nie zburzę, i zasadzę,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oko moje na nich ku dobremu, i przywiodę ich do tej ziemi, gdzie ich pobuduję, a nie skażę, i wszczepię ich,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oczy moje na nie ku zlitowaniu i wrócę je do tej ziemie, i zbuduję je, a nie skażę, i wszczepię je, a nie wyrwę.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wzrok na nich dla ich dobra, sprowadzę ich do tego kraju, odbuduję ich, by więcej nie rujnować.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na nich oko z myślą o dobrem, i sprowadzę ich z powrotem do tej ziemi, i odbuduję ich, a nie zburzę, zasadzę ich,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na nich Moje oczy dla ich dobra i pozwolę im wrócić do tego kraju. Odbuduję ich, a nie zburzę, zasadzę ich, a nie wyrwę.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 na nich życzliwie i sprowadzę ich z powrotem do własnego kraju. Odbuduję ich i więcej nie zniszczę. Zasadzę ich i więcej już 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Dobrotliwie zwrócę na nich swe oczy i sprawię, że wrócą na tę ziemię; odbuduję ich, a nie będę niszczył, zaszczepię ich i [już] nie wy 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мої очі на них на добро і поверну їх до цієї землі і збудую їх і не знищу і насаджу їх і не виполю.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na nich Me oko ku dobremu i przyprowadzę ich z powrotem do tej ziemi oraz ich odbuduję; nie zburzę ich i nie wyplenię, a zasadzę.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skieruję na nich dobre oko, i sprawię, że powrócą do tej ziemi. I odbuduję ich, a nie zburzę; i zasadzę ich, a nic wykorzenię.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2024-04-28T18:55:33Z</dcterms:modified>
</cp:coreProperties>
</file>