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Zgiełk* dociera aż do krańców ziemi, gdyż JAHWE wiedzie spór** z narodami, sądzi się z wszelkim ciałem! Bezbożni? Wydał ich pod miecz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74:23&lt;/x&gt;; &lt;x&gt;370 2:2&lt;/x&gt;; &lt;x&gt;350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2:9&lt;/x&gt;; &lt;x&gt;300 12:1&lt;/x&gt;; &lt;x&gt;350 4:1&lt;/x&gt;; &lt;x&gt;400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2024-05-06T07:51:20Z</dcterms:modified>
</cp:coreProperties>
</file>