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zawodzenie przewodników owiec, gdyż JAHWE pustoszy ich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2024-05-05T21:27:54Z</dcterms:modified>
</cp:coreProperties>
</file>