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Wyrok śmierci dla tego człowieka! Gdyż prorokował temu miastu, jak słyszeliście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2024-05-01T19:46:24Z</dcterms:modified>
</cp:coreProperties>
</file>