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wszystkich książąt i do całego ludu: JAHWE posłał mnie, by zostały ogłoszone temu domowi i temu miastu wszystkie te słowa, które 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2024-05-01T22:17:01Z</dcterms:modified>
</cp:coreProperties>
</file>