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głos zabrali przedstawiciele starszyzny krajowej. Przypomnieli oni zgromadzonemu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niektórzy ze starszych tej ziemi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niektórzy z starszych onej ziemi, i uczynili rzecz do wszystkiego zgromadzenia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mężowie z starszych ziemie i mówili do wszego zgromadzenia ludzi,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niektórzy spośród starszych w kraju i 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mężowie spośród starszych kraju i tak 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również niektórzy spośród starszych kraju i 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starszych kraju wystąpili i powiedzieli do całego zgromadzonego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niektórzy spośród starszyzny kraju i tak 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встали мужі з старшин землі і сказали всьому зборові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mężowie ze starszyzny kraju i przemówili tymi słowami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niektórzy ze starszych tego kraju wstali i przemówili do całego zboru tego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2024-05-01T22:20:47Z</dcterms:modified>
</cp:coreProperties>
</file>