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go król Jehojakim, a z nim jego wojskowi i książęta, król zaczął knuć, by go zabić. Gdy Uriasz dowiedział się o tym, zląkł się i zbiegł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Joakim, wszyscy jego wojownicy i wszyscy książęta usłyszeli jego słowa, król usiłował go zabić. Lecz gdy Uriasz o tym usłyszał, zląkł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Joakim, i wszystko rycerstwo jego, i wszyscy książęta słowa jego, zaraz go chciał król zabić, co usłyszawszy Uryjasz uląkł się, a uciekłszy przyszedł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Joakim i wszyscy możni, i książęta jego te słowa: i szukał go król zabić. I usłyszał Uriasz, i bał się, i uciekł, i wszedł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i wszyscy jego bohaterowie oraz wszyscy przywódcy usłyszeli jego słowa; król zaś szukał sposobności, by go zabić. Gdy Uriasz usłyszał o tym, przeraził się i uciekając, 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słowa usłyszał król Jojakim i wszyscy jego rycerze, i wszyscy książęta, król usiłował go zabić; lecz gdy Uriasz dowiedział się o tym, zląkł się, zbiegł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wraz ze swoimi dostojnikami oraz książętami, usłyszał jego słowa. Wtedy król starał się go zabić. Gdy Uriasz dowiedział się o tym, przestraszył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Jojakim, wszyscy jego dostojnicy i wszyscy książęta wysłuchali jego słów, król starał się go zabić. Na wiadomość o tym Uriasz przeląkł się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wszyscy jego dowódcy i książęta usłyszeli jego słowa i król chciał skazać go na śmierć. Uriasz dowiedziawszy się o tym przeląkł się, uszedł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цар Йоакім і всі володарі всі його слова і шукали його забити, і почув Урія і ввійшов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 Jojakim usłyszał jego słowa, oraz wszyscy jego rycerze i wszyscy przywódcy, król usiłował go uśmiercić; ale Urja się dowiedział, przestraszył, zbiegł i przybył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Jehojakim oraz wszyscy jego mocarze i wszyscy książęta usłyszeli jego słowa i król zaczął dążyć do uśmiercenia go. Gdy Urijasz o tym usłyszał, zaraz się zląkł i zbiegł, i przybył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2024-05-01T14:56:41Z</dcterms:modified>
</cp:coreProperties>
</file>