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ludzi do Egiptu, Elnatana,* syna Achbora, a z nim ludzi, (aż)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24:6&lt;/x&gt;; &lt;x&gt;300 36:11-19&lt;/x&gt;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Elnatana (...) Egiptu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2024-05-01T18:23:08Z</dcterms:modified>
</cp:coreProperties>
</file>