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Judy — w czwartym roku, a w piątym miesiącu — spotkałem w świątyni JAHWE proroka Chananiasza.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synem Azura, a pochodził z Gibeonu. Powiedział on do mnie, na oczach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na początku królowania Sedekiasza, króla Judy, w piątym miesiącu czwartego roku, Chananiasz, syn Azzura, prorok,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Gibeonu, powiedział do mnie w domu JAHWE przed kapłanami i przed całym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onego, na początku królowania Sedekijasza, króla Judzkiego, roku czwartego, miesiąca piątego: Hananijasz, syn Asurowy, prorok, który był z Gabaonu, rzekł do mnie w domu Pańskim przed kapłanami i przed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onego na początku królestwa Sedeciasza, króla Judzkiego, roku czwartego, miesiąca piątego, rzekł do mnie Hananiasz, syn Azur, prorok z Gabaon, w domu PANskim przed kapłany i przede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Sedecjasza, króla judzkiego, w piątym miesiącu rzekł do mnie Chananiasz, syn Azzura, prorok z Gibeonu, w domu Pańskim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judzkiego, w czwartym roku, w piątym miesiącu, rzekł do mnie Chananiasz, syn Azura, prorok z Gibeonu, w domu Pana,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Sedecjasza, króla Judy, w czwartym roku, w piątym miesiącu, powiedział do mnie Chananiasz, syn Azzura, prorok z Gibeonu, w domu JAHWE,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króla Judy Sedecjasza, w piątym miesiącu czwartego roku, Chananiasz, syn Azzura, prorok z Gabaonu, powiedział do mnie w domu JAHWE w obecności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tego samego roku. (W początkach panowania), czwartego roku Sedecjasza, króla Judy, w miesiącu piątym, [fałszywy] prorok Chananiasz, syn Azzura, pochodzący z Gibeonu, rzekł do Jeremiasza w Świątyni Jahwe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четвертому році Седекії царя Юди в пятому місяці сказав мені Ананія син Азора фальшивий пророк, що з Ґаваона, в господньому домі перед очима священиків і всього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roku, w czwartym roku, piątym miesiącu, w początkach panowania Cydkjasza, króla Judy, że w Domu WIEKUISTEGO, na oczach kapłanów i całego ludu, Chanania, syn Azura, prorok z Gibeonu,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owym roku, na początku królowania Sedekiasza, króla Judy, w czwartym roku, w miesiącu piątym, że Chananiasz, syn Azzura, prorok, który był z Gibeonu, powiedział do mnie w domu JAHWE na oczach kapłanów i 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2024-04-29T03:57:25Z</dcterms:modified>
</cp:coreProperties>
</file>