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Chananiasz na oczach całego ludu: Tak mówi JAHWE: Tak złamię jarzmo Nebukadnesara, króla Babilonu, w przeciągu dwóch lat (i zdejmę je) z karku wszystkich narodów. I odszedł Jeremiasz, prorok,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2024-04-28T21:18:06Z</dcterms:modified>
</cp:coreProperties>
</file>