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 po tym, jak złamał Chananiasz, prorok, jarzmo z szyi Jeremiasza,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jednak, jak prorok Chananiasz zerwał jarzmo z szyi proroka Jeremiasza, JAHWE skierował do niego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od złamania jarzma na szyi proroka Jeremiasza przez proroka Chananiasza doszło do Jeremiasza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słowo Pańskie do Jeremijasza, gdy połamał Hananijasz prorok ono jarzmo z szyi Jeremijasza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Jeremiasza, potym gdy złamał Hananiasz prorok łańcuch z szyje Jeremiasza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połamaniu jarzma, [zdjętego] z szyi proroka Jeremiasza przez proroka Chananiasza, skierował Pan do Jeremiasza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prorok Chananiasz złamał jarzmo na szyi proroka Jeremiasza, doszło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Jeremiasza następujące słowo JAHWE po tym, jak prorok Chananiasz złamał jarzmo na karku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od złamania przez proroka Chananiasza jarzma na szyi Jeremiasza JAHWE skierował następujące słowo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od złamania przez proroka Chananiasza jarzma na szyi proroka Jeremiasza Jahwe tak przemówił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до Єремії після того, як Ананія розбив кільце з його шиї,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skruszeniu przez proroka Chananię owego jarzma z szyi Jeremjasza, doszło Jeremjasza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gdy prorok Chananiasz połamał kabłąk jarzma z szyi proroka Jeremiasza, doszło do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2024-04-29T05:44:54Z</dcterms:modified>
</cp:coreProperties>
</file>