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po tym, jak złamał Chananiasz, prorok, jarzmo z szyi Jeremiasza,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2024-04-29T01:26:44Z</dcterms:modified>
</cp:coreProperties>
</file>