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roku,* w miesiącu siódmym.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Chananiasz w tym roku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2024-04-29T05:00:48Z</dcterms:modified>
</cp:coreProperties>
</file>