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przeciągu dwóch lat Ja sprowadzę z powrotem na to miejsce wszystkie sprzęty domu JAHWE, które zabrał Nebukadnesar, król Babilonu, z tego miejsca i kazał je sprowadzić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2024-04-29T05:10:05Z</dcterms:modified>
</cp:coreProperties>
</file>