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Jeremiasz, prorok, do Chananiasza, proroka, na oczach kapłanów i na oczach całego ludu stojącego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2024-04-29T02:17:25Z</dcterms:modified>
</cp:coreProperties>
</file>