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9"/>
        <w:gridCol w:w="1612"/>
        <w:gridCol w:w="6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jednak tego Słowa, które ja wypowiadam do twoich uszu i do uszu całego ludu!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2024-04-28T23:46:26Z</dcterms:modified>
</cp:coreProperties>
</file>