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słowa listu, który wysłał Jeremiasz, prorok, z Jerozolimy do pozostałej starszyzny wygnańców i do kapłanów, i do proroków, i do całego ludu, których uprowadził Nebukadnesar z Jerozolimy do Babilonu.*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treść listu, który prorok Jeremiasz wysłał z Jerozolimy do pozostałej starszyzny wygnańców, do kapłanów, do proroków i do całego ludu, do wszystkich, których Nebukadnesar uprowadził z Jerozolimy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słowa listu, który prorok Jeremiasz posłał z Jerozolimy do pozostałych starszych, którzy byli na wygnaniu, i do kapłanów, do proroków i do całego ludu — których Nabuchodonozor uprowadził z Jerozolimy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słowa listu, który posłał Jeremijasz prorok z Jeruzalemu do ostatków starszych, którzy byli w pojmaniu, i do kapłanów, i do proroków, i do wszystkiego ludu, których był przeniósł Nabuchodonozor z Jeruzalemu do Babilonu,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są słowa listu, który posłał Jeremiasz prorok z Jeruzalem do ostatku starszych zaprowadzenia i do kapłanów, i do proroków, i do wszego ludu, który był przeniósł Nabuchodonozor z Jeruzalem do Babilonu,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treść listu, który prorok Jeremiasz posłał z Jerozolimy do pozostałych starszych na wygnaniu, do kapłanów, do proroków i do całego ludu, który Nabuchodonozor uprowadził z Jerozolimy na wygnanie do Babilonii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słowa listu, który wysłał prorok Jeremiasz z Jeruzalemu do pozostałej starszyzny wygnańców, do kapłanów, proroków i do całego ludu, których Nebukadnesar uprowadził z Jeruzalemu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słowa listu, które prorok Jeremiasz wysłał z Jerozolimy do pozostałych starszych na wygnaniu, do kapłanów, do proroków, oraz do całego ludu, który uprowadził Nebukadnessar z Jerozolimy do Babilonu,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 listu, który prorok Jeremiasz wysłał z Jerozolimy do starszych pozostających na wygnaniu, do kapłanów, proroków i całego ludu, który Nabuchodonozora uprowadził z Jerozolimy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brzmiały słowa listu, który prorok Jeremiasz przesłał z Jeruzalem do Babilonii, do części starszyzny przebywającej na wygnaniu, do kapłanów i proroków oraz do całego ludu, których uprowadził Nebukadnezar z Jeruzalem do Babilonii,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слова книги, які післав Єремія з Єрусалиму до старшин відселення і до священиків і до фальшивих пророків, лист до Вавилону для відселення і до всякого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słowo pisma, które prorok Jeremjasz posłał z Jeruszalaim do pozostałej starszyzny wygnańców, do kapłanów, do proroków i do całego ludu, który Nabukadrecar uprowadził z Jeruszalaim do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słowa listu, który prorok Jeremiasz wysłał z Jerozolimy do reszty starszych spośród wygnańców i do kapłanów, i do proroków, i do całego ludu, uprowadzonych przez Nebukadreccara na wygnanie z Jerozolimy do Babilonu,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których (...) Babilonu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2024-05-18T23:34:39Z</dcterms:modified>
</cp:coreProperties>
</file>