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przychodzić, i modlić się do Mnie, wysłucham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was, gdy będziecie Mnie wzywać i zbliżać się do Mnie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mnie wzywać, pójdziecie i będziecie modlić się do mnie, a ja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mię wzywać będziecie, a pójdziecie, i modlić mi się będziecie, tedy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mię wzywać, i pójdziecie, i będziecie się modlić do mnie,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wzywać, zanosząc do Mnie modlitwy,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zanosić do mnie modły,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będziecie się do Mnie modlić –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wezwiecie Mnie, przyjdziecie, będziecie się modlić do Mnie, wtedy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mnie wzywać i ustawicznie modlić się do mnie będziecie -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помолитеся до Мене, і Я вислухаю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będziecie Mnie wzywać i pójdziecie, aby się do Mnie modlić,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mnie wzywać i przychodzić, i modlić się do mnie, a ja was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50:15&lt;/x&gt;; &lt;x&gt;290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2024-05-19T02:55:23Z</dcterms:modified>
</cp:coreProperties>
</file>