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Mnie wzywać i przychodzić, i modlić się do Mnie, wysłucham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50:15&lt;/x&gt;; &lt;x&gt;290 58:9&lt;/x&gt;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2024-05-18T23:55:57Z</dcterms:modified>
</cp:coreProperties>
</file>