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się znaleźć – oświadczenie JAHWE – odmienię wasz los* i zbiorę was ze wszystkich narodów i ze wszystkich miejsc, do których was rozproszyłem – oświadczenie JAHWE – i sprowadzę was do miejsca, z którego zesłałem.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pozwolę wam się znaleźć — oświadcza JAHWE. — Odmienię wasz los.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Zbiorę was ze wszystkich narodów oraz ze wszystkich miejsc, do których was rozproszyłem — oświadcza JAHWE — i sprowadzę was z powrotem, do miejsca, z którego was zesłałem.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wam się znaleźć, mówi JAHWE, i odwrócę waszą niewolę, i zgromadzę was ze wszystkich narodów i ze wszystkich miejsc, do których was wygnałem, mówi JAHWE. I przyprowadzę was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z którego was uprowadziłem.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się wam zaiste znaleść, mówi Pan: a przywrócę więźniów waszych, i zgromadzę was ze wszystkich narodów, i ze wszystkich miejsc, gdziemkolwiek was zagnał, mówi Pan; i przyprowadzę was na to miejsce, skądem was wyprowadził.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nalezion od was, mówi JAHWE, i wrócę niewolą waszę, i zbiorę was ze wszech narodów i ze wszytkich miejsc, do którychem was wygnał, mówi JAHWE: i przywrócę was z miejsca, do któregom was dał zaprowadzić.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sprawię, że Mnie znajdziecie - wyrocznia Pana - i odwrócę wasz los, zgromadzę spośród wszystkich narodów i z wszystkich miejsc, po których was rozproszyłem - wyrocznia Pana - i przyprowadzę was do miejsca, skąd was uprowadziłem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Objawię się wam - mówi Pan - odmienię wasz los i zgromadzę was ze wszystkich narodów i ze wszystkich miejsc, do których was rozproszyłem - mówi Pan - i sprowadzę was z powrotem do miejsca, skąd skazałem was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się wam znaleźć – wyrocznia JAHWE – i sprowadzę z powrotem z waszej niewoli, zgromadzę was ze wszystkich narodów i ze wszystkich miejsc, do których was wypędziłem – wyrocznia JAHWE. Sprawię, że wrócicie na miejsce, z którego was uprowadziłem.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się wam znaleźć - wyrocznia JAHWE. Odmienię wasz los, zgromadzę was ze wszystkich narodów i ze wszystkich miejsc, do których was wypędziłem - wyrocznia JAHWE. Sprowadzę was z powrotem na to miejsce, z którego was uprowadziłem.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pozwolę się wam odnaleźć - głosi Jahwe. Wtedy sprowadzę z powrotem waszych wygnańców i zbiorę was spośród wszystkich narodów i ze wszystkich miejsc, do których was wygnałem - (głosi Jahwe). Sprowadzę was z powrotem na miejsce, z którego was uprowadziłem w niewolę”.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зявлюся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się wam znaleźć mówi WIEKUISTY; przywrócę waszych wygnańców i zgromadzę was ze wszystkich narodów oraz ze wszystkich miejsc, do których was zagnałem mówi WIEKUISTY. Przyprowadzę was na miejsce, z którego was wyprowadziłem!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się wam znaleźćʼ – brzmi wypowiedź JAHWE. ʼI zgromadzę waszą grupę jeńców, i zbiorę was ze wszystkich narodów oraz ze wszystkich miejsc, do których was rozproszyłemʼ – brzmi wypowiedź JAHWE. ʼI sprowadzę was z powrotem na miejsce, z którego posłałem was na wygnanieʼ.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odmienię wasz los, wg qere </w:t>
      </w:r>
      <w:r>
        <w:rPr>
          <w:rtl/>
        </w:rPr>
        <w:t>בּותְכֶםת ־ וְׁשַבְּתִי אֶת־ׁשְ</w:t>
      </w:r>
      <w:r>
        <w:rPr>
          <w:rtl w:val="0"/>
        </w:rPr>
        <w:t xml:space="preserve"> ; por. &lt;x&gt;220 42:10&lt;/x&gt;; &lt;x&gt;350 6:11-7:1&lt;/x&gt;; &lt;x&gt;300 33:11&lt;/x&gt;; &lt;x&gt;330 16:53&lt;/x&gt;; za tym zrozumieniem przemawiają też dokumenty aram. z Sefiru (&lt;x&gt;300 29:14&lt;/x&gt;L.): sprowadzę was z niewoli, wg ketiw ׁ</w:t>
      </w:r>
      <w:r>
        <w:rPr>
          <w:rtl/>
        </w:rPr>
        <w:t>שְבִיתְכֶם וְׁשַבְּתִי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2024-05-19T01:43:54Z</dcterms:modified>
</cp:coreProperties>
</file>