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2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mówicie: Wzbudził nam JAHWE proroków w Babilonie*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Myślicie, że wzbudził wam JAHWE proroków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mówicie: JAHWE wzbudził nam proroków w Babilonie;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rzeczecie: Wzbudzał nam Pan proroków prorokujących o zaprowadzeniu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mówili: Wzbudził nam JAHWE proroki w Babilonie!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wprawdzie: Pan wzbudził nam proroków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mówicie: Pan wzbudził dla nas proroków w Babilonie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bowiem: JAHWE wzbudził nam proroków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powiedzieliście: «PAN wzbudził nam proroków w Babilonie».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twierdzicie: ”Ustanowił nam Pan proroków w Babilonii”,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сказали: Господь нам поставив пророків у Вавилоні.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powiadacie: WIEKUISTY wzbudził nam proroków i w Babelu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wyście powiedzieli: ʼJAHWE wzbudził nam proroków w Babilonieʼ.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29:16-20&lt;/x&gt;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2024-05-19T03:17:35Z</dcterms:modified>
</cp:coreProperties>
</file>