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Wzbudził nam JAHWE proroków w Babilonie*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29:16-20&lt;/x&gt;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2024-05-19T02:06:40Z</dcterms:modified>
</cp:coreProperties>
</file>