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brać się będzie taka klątwa dla wszystkich wygnańców z Judy, którzy są w Babilonie: Niech JAHWE zrobi z tobą jak z Sedekiaszem i jak z Achabem, których król babiloński upiekł w ogniu,*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2024-05-26T15:52:25Z</dcterms:modified>
</cp:coreProperties>
</file>