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prorokowi Jeremiaszowi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do uszu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Sofonijasz kapłan czytał ten list przed Jeremijaszem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tedy Sofoniasz kapłan ten list w uszy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odczytał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Sofoniasz, kapłan przeczytał ten list w obecności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Sofoniasz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Cefaniasz osobiście przeczytał ten list prorokowi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Софонія прочитав книгу до ух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Sofoniasz odczytał ten list przed oczami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Sofoniasz zaczął czytać ten list do uszu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2024-05-26T10:01:22Z</dcterms:modified>
</cp:coreProperties>
</file>