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korzystajcie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Budujcie domy i mieszkajcie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zakładajcie ogrody i spożywajcie ich owoce;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domy, i osadzajcie się; szczepcie też sady, a jedzcie owoc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a mieszkajcie i sadźcie sady a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mieszkajcie w nich; zakładajcie ogrody i spożywajcie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je;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mieszkajcie w nich,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domy, aby w nich mieszkać! Zakładajcie ogrody, aby spożywać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”Budujcie domy i osiedlajcie się, zakładajcie ogrody i spożywajcie ich plony!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Будуйте хати і жийте і насаджуйте сади і їжте їхні плоди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oraz je zamieszkujcie, zasadźcie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ʼBudujcie domy i mieszkajcie w nich, i zakładajcie sady, i spożywajcie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2024-05-26T19:49:00Z</dcterms:modified>
</cp:coreProperties>
</file>