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0"/>
        <w:gridCol w:w="1760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Budujcie domy i zamieszkujcie je, zakładajcie ogrody i spożywajcie ich owoc.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2024-05-26T10:10:05Z</dcterms:modified>
</cp:coreProperties>
</file>