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 dajcie się zwieść prorokom ani wróżbitom działającym między wami. Nie łudźcie się snami, które was nawiedzają.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Niech was nie zwodzą wasi prorocy i wróżbici,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i nie zwracajcie uwagi na wasze sny,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Izraelski: Niech was nie zwodzą prorocy wasi, którzy są między wami, i wieszczkowie wasi, a nie sprawujcie się snami waszemi,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 zastępów, Bóg Izraelów: Niech was nie zwodzą prorocy waszy, którzy są między wami, i wieszczkowie waszy, ani pilnujcie snów waszych,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Nie dajcie się wprowadzić w błąd przez waszych proroków, którzy są wśród was, i przez waszych wróżbitów; nie zwracajcie uwagi na sny, jakie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Niechaj was nie zwodzą wasi prorocy, którzy są wśród was,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zwieść waszym prorokom, którzy są wśród was, i waszym wróżbitom, ani nie zważajcie na wasze sny, które się wam 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zwodzić obecnym wśród was prorokom ani wróżbitom, nie słuchajcie tych, którzy wyjaśniają wam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”Niech was nie zwodzą (wasi) prorocy ani wróżbici znajdujący się pośród was! Nie dawajcie posłuchu [ludziom] mającym sny, których sami do snów przywodzicie.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Хай не переконують вас фальшиві пророки, які у вас, і хай не переконують вас ваші ворожбити, і не слухайте ваші сни, які вам сняться,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Niech was nie zwodzą wasi prorocy, którzy są pośród was, ani wasi wróżbici, i nie zwracajcie uwagi na wasze sny, które wam się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Zastępów, Bóg Izraela: ”Niech was nie zwodzą wasi prorocy, którzy są pośród was, i wasi wróżbiarze, nie słuchajcie też ich snów, które oni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2024-05-26T14:20:15Z</dcterms:modified>
</cp:coreProperties>
</file>