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kłamstwa w moim imieniu. Ja ich nie posłałem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wam kłamliwie w moje imię. 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kłamliwie prorokują w imieniu mojem; nie posłałem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fałszywie wam prorokują imieniem moim, a 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 w moje imię. Nie posłałem ich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kłamliwie wam prorokują w moim imieniu, nie posłałem ich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kłamliwie prorokują wam w Moim imieniu. Nie wysłałem ich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wieszczą kłamstwo w moje imię. Ja ich nie posłałem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bowiem wam wieszczą w Imię moje; Jam ich nie posłał!”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вам пророкують неправедне в моє імя, і Я їх 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kłamliwie wam prorokują w Moim Imieniu; nie posłałem ich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ʼfałszywie wam prorokują w moim imieniu. Nie posłałem ichʼ – brzmi wypowiedź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2024-05-19T03:00:06Z</dcterms:modified>
</cp:coreProperties>
</file>