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odstępczy synowie – oświadczenie JAHWE – bo Ja zapanowałem wśród was, a wezmę was po jednym z miasta i po dwóch z rodu, i wprowadzę was na Syjon.*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6:11-13&lt;/x&gt;; &lt;x&gt;290 10:20-23&lt;/x&gt;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2024-04-27T23:32:25Z</dcterms:modified>
</cp:coreProperties>
</file>