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8"/>
        <w:gridCol w:w="6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uda się dom Judy do domu Izraela i razem przyjdą z ziemi północnej do ziemi, którą dałem w dziedziczne posiadanie waszym ojcom.*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11:10-16&lt;/x&gt;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2024-04-27T16:39:26Z</dcterms:modified>
</cp:coreProperties>
</file>