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zobacz: Gdzie nie byłaś gwałcona?* ** Przy drogach siadałaś dla nich, jak Arab*** na pustyni, i zbezcześciłaś tę ziemię swoim nierządem i swoją niegodziwością.****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gwałcona, wg ketiw ׁ</w:t>
      </w:r>
      <w:r>
        <w:rPr>
          <w:rtl/>
        </w:rPr>
        <w:t>שֻּגַלְּתְ</w:t>
      </w:r>
      <w:r>
        <w:rPr>
          <w:rtl w:val="0"/>
        </w:rPr>
        <w:t xml:space="preserve"> (szuggalt); kładziona, wg qere ׁ</w:t>
      </w:r>
      <w:r>
        <w:rPr>
          <w:rtl/>
        </w:rPr>
        <w:t>שֻּכַּבְּתְ</w:t>
      </w:r>
      <w:r>
        <w:rPr>
          <w:rtl w:val="0"/>
        </w:rPr>
        <w:t xml:space="preserve"> (sukabt); wg G: gdzie nie byłaś plamiona (zarażana), ποῦ οὐχὶ ἐξεφύρθης.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Arab, </w:t>
      </w:r>
      <w:r>
        <w:rPr>
          <w:rtl/>
        </w:rPr>
        <w:t>עֲרָבִי</w:t>
      </w:r>
      <w:r>
        <w:rPr>
          <w:rtl w:val="0"/>
        </w:rPr>
        <w:t xml:space="preserve"> (‘arawi): kruk G, κορώνη, </w:t>
      </w:r>
      <w:r>
        <w:rPr>
          <w:rtl/>
        </w:rPr>
        <w:t>עֹרֵב</w:t>
      </w:r>
      <w:r>
        <w:rPr>
          <w:rtl w:val="0"/>
        </w:rPr>
        <w:t xml:space="preserve"> (‘orew).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2024-04-27T18:49:15Z</dcterms:modified>
</cp:coreProperties>
</file>