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4"/>
        <w:gridCol w:w="1425"/>
        <w:gridCol w:w="6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kobieta zdradza swojego kochanka, tak wy Mnie zdradziliście, domu Izraela – oświadcza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2024-04-27T19:22:30Z</dcterms:modified>
</cp:coreProperties>
</file>