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odstępczy synowie, uleczę wasze odstępstwa!* Oto jesteśmy, przychodzimy do Ciebie,** bo Ty jesteś JAHWE, nasz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odstępczy synowie, uleczę wasze odstępstwa! Oto jesteśmy, przychodzimy do Ciebie, bo Ty jesteś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Nawróćcie się, odstępczy synowie,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uleczę wasze odstępstwa. Oto przychodzimy do ciebie, bo ty jesteś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Mówiącego: Nawróćcie się, synowie odporni! a uleczę odwrócenia wasze; mówcie: Oto my idziemy do ciebie, boś ty jest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 nawracający się, a zleczę odwrócenia wasze. Owo my przyszliśmy do ciebie, boś ty jest JAHWE Bóg nasz!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Powróćcie, zbuntowani synowie, uleczę wasze odstępstwa. ”Oto jesteśmy, przychodzimy do Ciebie, bo jesteś, Panie,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synowie odstępni, uleczę wasze odstępstwa! Oto jesteśmy, przychodzimy do ciebie, bo Ty jesteś Panem,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synowie przewrotni, uleczę wasze odstępstwa! – Oto jesteśmy, przychodzimy do Ciebie, gdyż Ty jesteś JAHWE,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wiarołomni! Ja uleczę wasze odstępstwa. «Oto jesteśmy, przyszliśmy do Ciebie, bo Ty jesteś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Powróćcie, synowie - odstępcy! Uzdrowić chcę wasze odstępstwa! - Oto jesteśmy, idziemy do Ciebie, boś Ty, o Jahwe, jest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Повертаючись поверніться сини, і оздоровлю ваші побиття. Ось ми будемо твої, бо Ти наш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przekorni synowie, a ukoję skutki waszej przekory. Oto jesteśmy, przychodzimy do Ciebie, bo Ty jesteś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”Wróćcie, odszczepieńczy synowie. Uzdrowię wasze odszczepieństwo”. ”Oto jesteśmy! Przyszliśmy do ciebie, bo ty, JAHWE, jesteś naszym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30:17&lt;/x&gt;; &lt;x&gt;300 33:6&lt;/x&gt;; &lt;x&gt;350 6:1&lt;/x&gt;; &lt;x&gt;350 14:4&lt;/x&gt;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Oto jesteśmy, przychodzimy do Ciebie : wg G: Oto my będziemy Twoimi sługami, ἰδοὺ δοῦλοι ἡμεῖς ἐσόμεθά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2024-04-27T13:35:18Z</dcterms:modified>
</cp:coreProperties>
</file>