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odstępczy synowie, uleczę wasze odstępstwa!* Oto jesteśmy, przychodzimy do Ciebie,** bo Ty jesteś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30:17&lt;/x&gt;; &lt;x&gt;300 33:6&lt;/x&gt;; &lt;x&gt;350 6:1&lt;/x&gt;; &lt;x&gt;350 14:4&lt;/x&gt;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 jesteśmy, przychodzimy do Ciebie : wg G: Oto my będziemy Twoimi sługami, ἰδοὺ δοῦλοι ἡμεῖς ἐσόμεθά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2024-04-28T15:35:49Z</dcterms:modified>
</cp:coreProperties>
</file>