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dni* króla Jozjasza JAHWE powiedział do mnie: Czy widziałeś, co uczyniła odstępczyni Izrael? Chodziła ona na każdą wysoką górę i pod każde zielone drzewo i uprawiała tam nierząd!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627 r. p. Chr. Na ten czas przypadają mowy &lt;x&gt;300 1:1-19&lt;/x&gt;;&lt;x&gt;300 3:6-6:30&lt;/x&gt;.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2024-04-28T09:41:48Z</dcterms:modified>
</cp:coreProperties>
</file>