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JHWH! Oto Ty uczyniłeś niebiosa i ziemię w swojej wielkiej mocy i swoim wyciągniętym ramieniem* – żadna rzecz nie jest dla Ciebie zbyt trudna.**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PANIE! Oto Ty stworzyłeś niebiosa oraz ziemię. Uczyniłeś to dzięki swojej wielkiej mocy. Dokonało tego Twe wyciągnięte ramię. Dla Ciebie bowiem wszystko jest 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BOŻE! Oto uczyniłeś niebo i ziemię swoją wielką mocą i wyciągniętym ramieniem i nie ma dla ciebie rzeczy zbyt trudnej.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panujący Panie!otoś ty uczynił niebo i ziemię mocą swoją wielką i ramianiem twoim wyciągnionem, nie jestci skryta przed tobą żadna rzecz;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ach, ach, JAHWE Boże! Otoś ty uczynił niebo i ziemię siłą twoją wielką i ramieniem twym wyciągnionym: żadne słowo nie będzie tobie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Boże, oto stworzyłeś niebo i ziemię wielką swoją mocą i wyciągniętym ramieniem. Nie ma nic niemożliwego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Panie! Oto Ty uczyniłeś niebo i ziemię wielką swoją mocą i swoim wyciągniętym ramieniem; nie ma nic niemożliwego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Panie, Boże! Oto Ty uczyniłeś niebiosa i ziemię swoją wielką mocą i wyciągniętym ramieniem. Dla Ciebie nie ma nic trudnego!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 mój, BOŻE, stworzyłeś niebo i ziemię Twoją wielką mocą i wyciągniętym ramieniem. Dla Ciebie nie ma rzeczy niemożliwej.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(Oto Ty wielką swą mocą i wyciągniętym ramieniem stworzyłeś niebiosa i ziemię! Nie ma dla Ciebie rzeczy zbyt trudnej.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є, Господи, Ти зробив небо і землю твоєю великою силою і твоїм високим раменом, від Тебе нічого не сховається, Ти, що чиниш милосердя на тисячі і віддаєш гріхи батьків в подолок їхніх синів з ними, Боже великий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Boże! Oto Ty, Twoją wielką mocą, Twoim wyciągniętym ramieniem stworzyłeś niebo i ziemię; nic nie jest dla Ciebie trudne!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Wszechwładny Panie. Jehowo! Oto ty uczyniłeś niebiosa i ziemię swą wielką mocą i swym wyciągniętym ramieniem. Cała ta sprawa nie jest zbyt cudowna dla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21:5&lt;/x&gt;; &lt;x&gt;300 27:5&lt;/x&gt;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trudna, </w:t>
      </w:r>
      <w:r>
        <w:rPr>
          <w:rtl/>
        </w:rPr>
        <w:t>יִּפָלֵא</w:t>
      </w:r>
      <w:r>
        <w:rPr>
          <w:rtl w:val="0"/>
        </w:rPr>
        <w:t xml:space="preserve"> (jippale’), lub: niezwykła, niemożliwa.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18:14&lt;/x&gt;; &lt;x&gt;620 2:13&lt;/x&gt;;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2024-06-03T22:03:51Z</dcterms:modified>
</cp:coreProperties>
</file>