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powiedziałeś do mnie, Panie JAHWE: Kup sobie pole za (cenę) srebra i potwierdź to przez świadków* – a przecież miasto jest (już) wydane w rękę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Wszechmocny JAHWE, poleciłeś mi: Kup sobie to pole, zapłać srebrem i potwierdź przez świadków! A przecież miasto jest [już] wydane w rękę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Panie BOŻE, powiedziałeś mi: Kup sobie to pole za pieniądze i ujawnij to wobec świadków, choć miasto jest już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przecie mówisz do mnie, panujący Panie: Kup sobie tę rolę za pieniądze, a oświadcz to świadkami, choć już to miasto podane jest w ręcę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mówisz, JAHWE Boże: Kup rolą za srebro a przywiedź świadki, ano miasto podane jest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 Boże, powiedziałeś: Kup sobie pole za pieniądze, zawołaj świadków! Tymczasem miasto zostanie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Wszechmocny Panie, powiedziałeś do mnie: Kup sobie pole za pieniądze i potwierdź to przez świadków; a przecież miasto jest już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Panie, Boże, powiedziałeś mi: Kup sobie pole za srebro i weź świadków, chociaż miasto będzie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Ty powiedziałeś do mnie: «Chociaż miasto jest w rękach Chaldejczyków, kup sobie pole za srebro wobec świadków»”.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Jahwe, polecasz mi: ”Zakup sobie pole za srebro i przywiedź świadków”, choć miasto jest [już] wydane w ręce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говориш до мене: Купи собі поле сріблом. І я записав в книгу і запечатав і дав свідчення свідків. І місто видане в руки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poleciłeś mi, Panie, WIEKUISTY: Kup sobie pole za pieniądze oraz stwierdź to przez świadków! choć miasto już wpada w moc Kasdejczyków.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powiedziałeś do mnie. Wszechwładny Panie, JAHWE: ʼKup sobie pole za pieniądze i weź świadkówʼ, chociaż to miasto zostanie wydane w rękę Chaldejczyków”.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potwierdź to przez świadków, wg G: spisałem więc zwój i opieczętowałem go, i potwierdziłem przez świadków, καὶ ἔγραψα βιβλίον καὶ ἐσφραγισάμην καὶ ἐπεμαρτυράμην μάρτυρας.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2024-05-24T04:25:10Z</dcterms:modified>
</cp:coreProperties>
</file>