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8"/>
        <w:gridCol w:w="3387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takie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2024-05-24T14:41:59Z</dcterms:modified>
</cp:coreProperties>
</file>