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nieszczęście, tak sprowadzę na niego całe dobro, które mu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Jakom przywiódł na ten lud to wszystko wielkie złe, tak przywiodę na nich to wszystko dobre, o któremem z nimi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Jakom przywiódł na ten lud to wszytko złe wielkie, tak przywiodę na nie wszytko dobre, które ja mówię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Jak sprowadziłem na ten naród to wielkie nieszczęście, tak sprowadzę na nich wszelkie dobrodziejstwo, jakie im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to całe wielkie nieszczęście, tak sprowadzę na nich całe dobro, jakie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wielkie nieszczęście, tak przywiodę na nich wszelkie dobro, które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Jak zesłałem na ten lud całą tę wielką klęskę, tak też ześlę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Я навів на цей нарід все це велике зло, так Я наведу на них все добро, яке Я на них виголосив.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Jak przyprowadziłem na ten lud całą tą wielką niedolę, tak przyprowadzę na nich całe dobro, które im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oto, co rzekł JAHWE: ʼJak sprowadziłem na ten lud całe to wielkie nieszczęście, tak sprowadzam na nich całą dobroć, o której mówię w związku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2024-05-24T09:24:29Z</dcterms:modified>
</cp:coreProperties>
</file>