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Jeremiasza sznurami, i wydostali go z cysterny, i przebywał Jeremiasz na dziedzińcu wartowni.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2024-04-27T14:12:06Z</dcterms:modified>
</cp:coreProperties>
</file>