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król Sedekiasz i wziął Jeremiasza, proroka, do siebie, do trzeciego wejścia,* które jest w domu JAHWE. I powiedział król do Jeremiasza: Pytam ja ciebie w (pewnej) sprawie; słowa przede mną nie ukrywaj.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2024-04-27T22:17:18Z</dcterms:modified>
</cp:coreProperties>
</file>