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Jeremiasz Sedekiaszowi: Jeśli ci (ją) przedstawię, czy na pewno mnie nie uśmiercisz?* Gdy zaś będę ci radził, nie posłuchasz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odpowiedział Sedekiaszowi: Jeśli przedstawię ci odpowiedź, na pewno mnie uśmiercisz! A jeśli doradzę, i tak mnie nie posłuchasz.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Jeremiasz odpowiedział Sedekiaszowi: Jeśli ci powiem, czy na pewno nie zabijesz mnie? Jeśli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poradzę, nie posłuchasz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króla Sedekijasza: Jeźlić co powiem, pewnie mię zabijesz? A jeźlić co poradzę, nie usłuchasz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Jeśli powiem tobie, czy nie zabijesz mię? A jeślić poradzę, nie usłuchasz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Sedecjasza: Jeżeli ci powiem, każesz mnie z pewnością zabić, jeśli zaś dam ci radę, nie usłuchasz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Sedekiasza: Jeżeli ci powiem, na pewno każesz mnie zabić, a gdy będę ci radził, nie posłuchasz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odpowiedział Sedecjaszowi: Jeżeli ci odpowiem, czy na pewno nie skażesz mnie na śmierć? A jeśli udzielę ci rady, to nie posłuchasz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Sedecjaszowi: „Jeśli ci powiem, na pewno każesz mnie zabić. A jeśli ci doradzę, i tak mnie nie posłuchasz”.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odrzekł Sedecjaszowi: - Czy na pewno nie skażesz mnie na śmierć, jeśli ci [to] wyjawię? A choć udzielę ci rady, i tak nie usłuchasz.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цареві: Якщо я тобі сповіщу, чи не забєш мене на смерть? І якщо тобі радитиму, ти мене не послухаєшся.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Jeremjasz powiedział do Cydkjasza: Jeśli ci powiem, czy nie każesz mnie zabić? A kiedy ci poradzę, przecież mnie nie posłuchasz!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odrzekł Sedekiaszowi: ”Jeśli ci powiem, czyż niechybnie mnie nie uśmiercisz? A jeśli ci doradzę, ty mnie nie posłuchasz”.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Wzmocnienie siły wyrazu przez pytanie, &lt;x&gt;300 38:15&lt;/x&gt;L.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2024-04-28T00:58:47Z</dcterms:modified>
</cp:coreProperties>
</file>