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Sedekiaszowi: Tak mówi JAHWE, Bóg Zastępów, Bóg Izraela: Jeśli bez ociągania się wyjdziesz do książąt króla Babilonu, przeżyjesz, a to miasto nie zostanie spalone — zyskasz życie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Sedekiasza: Tak mówi JAHWE, Bóg zastępów, Bóg Izraela: Jeśli dobrowolnie wyjdziesz do książąt króla Babilonu, wtedy twoja dusza będzie żyć, a to miasto nie zostanie spalone ogniem; pozostaniesz żywy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Sedekijasza: Tak mówi Pan, Bóg zastępów, Bóg Izraelski: Jeźli dobrowolnie wynijdziesz do książąt króla Babilońskiego, tedy żyć będzie dusza twoja, a to miasto nie będzie spalone ogniem; a tak żyw zostaniesz ty i dom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To mówi JAHWE zastępów, Bóg Izraelski: Jeśli wychodząc wynidziesz do króla Babilońskiego, żyć będzie dusza twoja, a tego miasta nie spalą ogniem i będziesz zachowan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wtedy do Sedecjasza: Tak mówi Pan, Bóg Zastępów, Bóg Izraela. Jeżeli dobrowolnie wyjdziesz do dowódców króla babilońskiego, uratujesz swoje życie, a miasto to nie ulegnie pożodze ognia; ty zaś będziesz żył wraz ze swą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Sedekiasza: Tak mówi Pan, Bóg Zastępów, Bóg Izraela: Jeżeli wyjdziesz i poddasz się dowódcom króla babilońskiego, pozostaniesz przy życiu i miasto to nie będzie spalone ogniem, i pozostaniesz przy życiu wraz z twoim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Sedecjasza: Tak mówi JAHWE, Bóg Zastępów, Bóg Izraela: Jeśli dobrowolnie wyjdziesz do książąt króla Babilonu, to pozostaniesz przy życiu, a to miasto nie będzie spalone ogniem, 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Sedecjasza: „Tak mówi JAHWE, Bóg Zastępów, Bóg Izraela: Jeśli dobrowolnie wyjdziesz do dowódców króla babilońskiego, ocalisz swoje życie i miasto nie zostanie spalone. Ocalisz życie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Sedecjaszowi: - Tak mówi Jahwe (Bóg) Zastępów, Bóg Izraela: Jeśli wyjdziesz i poddasz się dowódcom króla babilońskiego, zachowasz życie swoje i to miasto nie będzie spalone ogniem; żyć będziesz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Єремія: Так сказав Господь: Якщо виходячи вийдеш до володарів царя Вавилону, житиме твоя душа, і це місто не буде спалене огнем, і житимеш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Jeremjasz powiedział do Cydkjasza: Tak mówi WIEKUISTY, Bóg Zastępów, Bóg Israela: Jeżeli dobrowolnie wyjdziesz do książąt króla Babelu, wtedy zostanie zachowaną twoja dusza, a to miasto nie będzie spalone ogniem; będziesz żył ty oraz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więc do Sedekiasza: ”Oto, co rzekł JAHWE, Bóg Zastępów, Bóg Izraela: ʼJeśli rzeczywiście wyjdziesz do książąt króla Babilonu, twoja dusza żyć będzie i to miasto nie zostanie spalone ogniem, a ty i twoi domownicy pozostaniecie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2024-04-27T16:20:25Z</dcterms:modified>
</cp:coreProperties>
</file>