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umrze od miecza, głodu lub zarazy, a kto wyjdzie do Chaldejczyków, będzie żył i jego dusza będzie mu zdobyczą – i 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padnie od miecza, głodu lub zarazy, a kto podda się Chaldejczykom, przetrwa, życie będzie mu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zostanie w tym mieście, zginie od miecza, od głodu i od zarazy. Ale kto przejdzie do Chaldejczyków, będzie żyć; jego życie będzie dla niego jak zdobycz i pozostanie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Ktoby został w tem mieście, zginie od miecza, od głodu i od moru; ale ktoby wyszedł do Chaldejczyków, żyć będzie, a będzie mu dusza jego za korzyść, i żyw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Ktokolwiek zostanie w tym mieście, umrze od miecza i od głodu, i od moru; ale kto uciecze do Chaldejczyków, żyć będzie i będzie dusza jego zdrowa i 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Kto pozostanie w tym mieście, umrze od miecza, głodu i zarazy; kto zaś przejdzie do Chaldejczyków, pozostanie przy życiu. Jako zdobycz będzie miał swoje własne życie i 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Kto pozostanie w tym mieście, zginie od miecza, głodu i zarazy, lecz kto przejdzie do Chaldejczyków, będzie żył i zyska swoje życie jako zdobycz, i 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Ten, kto będzie przebywał w tym mieście, umrze od miecza, głodu i zarazy. Kto zaś odejdzie do Chaldejczyków, będzie żył. Zatrzyma swoje życie jako zdobycz – przeżyje.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Kto pozostanie w tym mieście - umrze od miecza, głodu i zarazy. Kto wyjdzie do Chaldejczyków - przeżyje, ocali swoje życie i 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Kto pozostanie w tym mieście, zginie od miecza, od głodu, od zarazy. Ten zaś, kto przejdzie do Chaldejczyków, żyć będzie; uratuje swe życie i pozostanie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Хто живе в цьому місті помре від меча і від голоду, і хто вийде до халдеїв житиме, і його душа буде як знахідка,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Kto pozostanie w tym mieście, zginie od miecza, głodu i moru; ale kto wyjdzie do Kasdejczyków zachowa życie, a jego dusza będzie mu zdobyczą oraz 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ʼKto nadal będzie mieszkał w tym mieście, ten poniesie śmierć od miecza, od klęski głodu i od zarazy. Ale kto wyjdzie do Chaldejczyków, ten będzie żył i zachowa swą duszę jako łup, żywąʼ.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2024-04-28T16:12:55Z</dcterms:modified>
</cp:coreProperties>
</file>