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Jeremiasz: Nie wydadzą. Posłuchaj, proszę, głosu JAHWE w tym, co do ciebie mówię, a poszczęści ci się i będzie żyła twoja dusza!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wydadzą — zapewnił Jeremiasz. — Posłuchaj, proszę, głosu JAHWE w tym, co do ciebie mówię. Wówczas poszczęści ci się i będziesz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Jeremiasz odpowiedział: Nie wydadzą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Posłuchaj, proszę, głosu JAHWE, który ci przekazuję, a dobrze ci się powiedzie i twoja dusza będzie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Jeremijasz: Nie wydadzą, słuchaj proszę głosu Pańskiego, któryć ja opowiadam, a będzieć dobrze, i żyć będzie dusza twoja;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Jeremiasz: Nie wydadzą cię! Słuchaj, proszę cię, głosu PANskiego, któryć ja opowiadam, a będzie dobrze tobie i żywa będzie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jednak odrzekł: Nie wydadzą. Posłuchaj, proszę, głosu Pana w sprawie, o której ci mówiłem, a wyjdzie ci to na dobre i pozostaniesz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Jeremiasz: Nie wydadzą. Zechciej usłuchać głosu Pana w tym, co mówię do ciebie, aby ci się dobrze powiodło i twoje życie zostało zachowane!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powiedział: Nie wydadzą. Posłuchaj, proszę, głosu JAHWE - tego, co ja mówię do ciebie - a będzie ci dobrze i zachowasz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odparł: „Nie wydadzą cię! Posłuchaj słowa JAHWE, które ci przekazałem, a wszystko pójdzie dobrze i ocalisz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odrzekł: - Nie wydadzą! Słuchajże głosu Jahwe według tego, co ja mówię, a dobrze na tym wyjdziesz i ocalisz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Єремія: Тебе не видадуть. Послухай слово Господа, яке я говорю до тебе, і тобі буде краще, і житиме твоя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Jeremjasz: Nie wydadzą! Chciej usłuchać głosu WIEKUISTEGO w tym, o czym do ciebie mówię, a będzie ci dobrze oraz zostanie zachowaną twoja dusza!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Jeremiasz rzeki: ”Nie wydadzą. Usłuchaj, proszę, głosu JAHWE w tym, co ci mówię, a dobrze ci się powiedzie i twoja dusza będzie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2024-04-28T02:23:03Z</dcterms:modified>
</cp:coreProperties>
</file>