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7"/>
        <w:gridCol w:w="6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Jeremiasz: Nie wydadzą. Posłuchaj, proszę, głosu JAHWE w tym, co do ciebie mówię, a poszczęści ci się i będzie żyła twoja dusza!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2024-04-27T13:56:46Z</dcterms:modified>
</cp:coreProperties>
</file>